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20856" w14:textId="77777777" w:rsidR="00E1525A" w:rsidRDefault="00E2679D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E2679D">
        <w:rPr>
          <w:sz w:val="20"/>
          <w:szCs w:val="20"/>
          <w:lang w:val="sr-Cyrl-RS"/>
        </w:rPr>
        <w:t>Израчунај количник ако је дељеник број 28, а делилац број 2.</w:t>
      </w:r>
    </w:p>
    <w:p w14:paraId="0FF6D111" w14:textId="77777777" w:rsidR="00E2679D" w:rsidRDefault="00E2679D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24</w:t>
      </w:r>
    </w:p>
    <w:p w14:paraId="0ABF3C8A" w14:textId="77777777" w:rsidR="00E2679D" w:rsidRDefault="00E2679D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14</w:t>
      </w:r>
    </w:p>
    <w:p w14:paraId="658238EC" w14:textId="77777777" w:rsidR="00E2679D" w:rsidRDefault="00E2679D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16</w:t>
      </w:r>
    </w:p>
    <w:p w14:paraId="4FCE97D1" w14:textId="77777777" w:rsidR="00E2679D" w:rsidRDefault="00E2679D" w:rsidP="00E2679D">
      <w:pPr>
        <w:spacing w:after="0"/>
        <w:rPr>
          <w:sz w:val="20"/>
          <w:szCs w:val="20"/>
          <w:lang w:val="sr-Cyrl-RS"/>
        </w:rPr>
      </w:pPr>
    </w:p>
    <w:p w14:paraId="43A2FDD9" w14:textId="77777777" w:rsidR="00E2679D" w:rsidRDefault="00E2679D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E2679D">
        <w:rPr>
          <w:sz w:val="20"/>
          <w:szCs w:val="20"/>
          <w:lang w:val="sr-Cyrl-RS"/>
        </w:rPr>
        <w:t>Дељеник је број 20. Делилац је најмањи парни број. Израчунај количник.</w:t>
      </w:r>
    </w:p>
    <w:p w14:paraId="5EF14E43" w14:textId="77777777" w:rsidR="00E2679D" w:rsidRDefault="00E2679D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</w:t>
      </w:r>
    </w:p>
    <w:p w14:paraId="6A5457C6" w14:textId="77777777" w:rsidR="00E2679D" w:rsidRDefault="00E2679D" w:rsidP="00E2679D">
      <w:pPr>
        <w:spacing w:after="0"/>
        <w:rPr>
          <w:sz w:val="20"/>
          <w:szCs w:val="20"/>
          <w:lang w:val="sr-Cyrl-RS"/>
        </w:rPr>
      </w:pPr>
    </w:p>
    <w:p w14:paraId="40B8354D" w14:textId="77777777" w:rsidR="00E2679D" w:rsidRDefault="00E2679D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Израчунај: 8/4=___</w:t>
      </w:r>
    </w:p>
    <w:p w14:paraId="75E193CD" w14:textId="77777777" w:rsidR="00E2679D" w:rsidRDefault="00E2679D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</w:t>
      </w:r>
    </w:p>
    <w:p w14:paraId="69F00E97" w14:textId="77777777" w:rsidR="00E2679D" w:rsidRDefault="00E2679D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</w:t>
      </w:r>
    </w:p>
    <w:p w14:paraId="396C9F15" w14:textId="77777777" w:rsidR="00E2679D" w:rsidRDefault="00E2679D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</w:t>
      </w:r>
    </w:p>
    <w:p w14:paraId="171FB582" w14:textId="77777777" w:rsidR="00E2679D" w:rsidRDefault="00E2679D" w:rsidP="00E2679D">
      <w:pPr>
        <w:spacing w:after="0"/>
        <w:rPr>
          <w:sz w:val="20"/>
          <w:szCs w:val="20"/>
          <w:lang w:val="sr-Cyrl-RS"/>
        </w:rPr>
      </w:pPr>
    </w:p>
    <w:p w14:paraId="3682FDA4" w14:textId="77777777" w:rsidR="00E2679D" w:rsidRDefault="00E2679D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 Допуни једнакост: __/4=6</w:t>
      </w:r>
    </w:p>
    <w:p w14:paraId="5A494602" w14:textId="77777777" w:rsidR="00E2679D" w:rsidRDefault="00E2679D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36</w:t>
      </w:r>
    </w:p>
    <w:p w14:paraId="480F94DD" w14:textId="77777777" w:rsidR="00E2679D" w:rsidRDefault="00E2679D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48</w:t>
      </w:r>
    </w:p>
    <w:p w14:paraId="18CECFD5" w14:textId="77777777" w:rsidR="00E2679D" w:rsidRDefault="00E2679D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24</w:t>
      </w:r>
    </w:p>
    <w:p w14:paraId="5107E749" w14:textId="77777777" w:rsidR="00E2679D" w:rsidRDefault="00E2679D" w:rsidP="00E2679D">
      <w:pPr>
        <w:spacing w:after="0"/>
        <w:rPr>
          <w:sz w:val="20"/>
          <w:szCs w:val="20"/>
          <w:lang w:val="sr-Cyrl-RS"/>
        </w:rPr>
      </w:pPr>
    </w:p>
    <w:p w14:paraId="3740AB3E" w14:textId="77777777" w:rsidR="00E2679D" w:rsidRDefault="00E2679D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E2679D">
        <w:rPr>
          <w:sz w:val="20"/>
          <w:szCs w:val="20"/>
          <w:lang w:val="sr-Cyrl-RS"/>
        </w:rPr>
        <w:t>16/2__16/4- Означи веће, мање или једнако:</w:t>
      </w:r>
    </w:p>
    <w:p w14:paraId="46F64D8D" w14:textId="77777777" w:rsidR="00E2679D" w:rsidRDefault="00E2679D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&lt;</w:t>
      </w:r>
    </w:p>
    <w:p w14:paraId="720A06DE" w14:textId="77777777" w:rsidR="00E2679D" w:rsidRDefault="00E2679D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14:paraId="05B65B07" w14:textId="77777777" w:rsidR="00E2679D" w:rsidRDefault="00E2679D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=</w:t>
      </w:r>
    </w:p>
    <w:p w14:paraId="3FCED011" w14:textId="77777777" w:rsidR="00E2679D" w:rsidRDefault="00E2679D" w:rsidP="00E2679D">
      <w:pPr>
        <w:spacing w:after="0"/>
        <w:rPr>
          <w:sz w:val="20"/>
          <w:szCs w:val="20"/>
          <w:lang w:val="sr-Cyrl-RS"/>
        </w:rPr>
      </w:pPr>
    </w:p>
    <w:p w14:paraId="7C1102AD" w14:textId="77777777" w:rsidR="00E2679D" w:rsidRDefault="00E2679D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E2679D">
        <w:rPr>
          <w:sz w:val="20"/>
          <w:szCs w:val="20"/>
          <w:lang w:val="sr-Cyrl-RS"/>
        </w:rPr>
        <w:t>Ковач има 24 потковице. Колико он коња може да поткује?</w:t>
      </w:r>
    </w:p>
    <w:p w14:paraId="33A09345" w14:textId="77777777" w:rsidR="00E2679D" w:rsidRDefault="00E2679D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</w:t>
      </w:r>
    </w:p>
    <w:p w14:paraId="323E919D" w14:textId="77777777" w:rsidR="00E2679D" w:rsidRDefault="00E2679D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</w:t>
      </w:r>
    </w:p>
    <w:p w14:paraId="2564FBD2" w14:textId="77777777" w:rsidR="00E2679D" w:rsidRDefault="00E2679D" w:rsidP="00E2679D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426C4A1" wp14:editId="0E523CDE">
            <wp:simplePos x="0" y="0"/>
            <wp:positionH relativeFrom="column">
              <wp:posOffset>381000</wp:posOffset>
            </wp:positionH>
            <wp:positionV relativeFrom="paragraph">
              <wp:posOffset>192405</wp:posOffset>
            </wp:positionV>
            <wp:extent cx="1493520" cy="83883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-intro-16825397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10</w:t>
      </w:r>
    </w:p>
    <w:p w14:paraId="2E1D5B37" w14:textId="77777777" w:rsidR="00E2679D" w:rsidRDefault="00E2679D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7. Израчунај: 20/4=___</w:t>
      </w:r>
    </w:p>
    <w:p w14:paraId="3741221A" w14:textId="77777777" w:rsidR="00E2679D" w:rsidRDefault="00E2679D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</w:t>
      </w:r>
    </w:p>
    <w:p w14:paraId="58C6001B" w14:textId="77777777" w:rsidR="00E2679D" w:rsidRDefault="00E2679D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</w:t>
      </w:r>
    </w:p>
    <w:p w14:paraId="3EFF02A5" w14:textId="77777777" w:rsidR="00E2679D" w:rsidRDefault="00E2679D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</w:t>
      </w:r>
    </w:p>
    <w:p w14:paraId="581550ED" w14:textId="77777777" w:rsidR="00E2679D" w:rsidRDefault="00E2679D" w:rsidP="00E2679D">
      <w:pPr>
        <w:spacing w:after="0"/>
        <w:rPr>
          <w:sz w:val="20"/>
          <w:szCs w:val="20"/>
          <w:lang w:val="sr-Cyrl-RS"/>
        </w:rPr>
      </w:pPr>
    </w:p>
    <w:p w14:paraId="44CE7DE5" w14:textId="77777777" w:rsidR="00E2679D" w:rsidRDefault="00E2679D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="005062A0" w:rsidRPr="005062A0">
        <w:rPr>
          <w:sz w:val="20"/>
          <w:szCs w:val="20"/>
          <w:lang w:val="sr-Cyrl-RS"/>
        </w:rPr>
        <w:t>Две исте лизалице коштају 18 динара. Колико коштају 4 такве лизалице?</w:t>
      </w:r>
    </w:p>
    <w:p w14:paraId="40C0A650" w14:textId="77777777" w:rsidR="005062A0" w:rsidRDefault="005062A0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24 динара</w:t>
      </w:r>
    </w:p>
    <w:p w14:paraId="39B92906" w14:textId="77777777" w:rsidR="005062A0" w:rsidRDefault="005062A0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36 динара</w:t>
      </w:r>
    </w:p>
    <w:p w14:paraId="0F679C7B" w14:textId="77777777" w:rsidR="005062A0" w:rsidRDefault="005062A0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50 динара</w:t>
      </w:r>
    </w:p>
    <w:p w14:paraId="14EAD13C" w14:textId="77777777" w:rsidR="005062A0" w:rsidRDefault="005062A0" w:rsidP="00E2679D">
      <w:pPr>
        <w:spacing w:after="0"/>
        <w:rPr>
          <w:sz w:val="20"/>
          <w:szCs w:val="20"/>
          <w:lang w:val="sr-Cyrl-RS"/>
        </w:rPr>
      </w:pPr>
    </w:p>
    <w:p w14:paraId="0F69A744" w14:textId="77777777" w:rsidR="005062A0" w:rsidRDefault="005062A0" w:rsidP="00E2679D">
      <w:pPr>
        <w:spacing w:after="0"/>
        <w:rPr>
          <w:sz w:val="20"/>
          <w:szCs w:val="20"/>
          <w:lang w:val="sr-Cyrl-RS"/>
        </w:rPr>
      </w:pPr>
    </w:p>
    <w:p w14:paraId="6342A595" w14:textId="77777777" w:rsidR="005062A0" w:rsidRDefault="005062A0" w:rsidP="00E2679D">
      <w:pPr>
        <w:spacing w:after="0"/>
        <w:rPr>
          <w:sz w:val="20"/>
          <w:szCs w:val="20"/>
          <w:lang w:val="sr-Cyrl-RS"/>
        </w:rPr>
      </w:pPr>
    </w:p>
    <w:p w14:paraId="0ED722B8" w14:textId="77777777" w:rsidR="005062A0" w:rsidRDefault="005062A0" w:rsidP="00E2679D">
      <w:pPr>
        <w:spacing w:after="0"/>
        <w:rPr>
          <w:sz w:val="20"/>
          <w:szCs w:val="20"/>
          <w:lang w:val="sr-Cyrl-RS"/>
        </w:rPr>
      </w:pPr>
    </w:p>
    <w:p w14:paraId="6E5B9B4C" w14:textId="77777777" w:rsidR="005062A0" w:rsidRDefault="005062A0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9. Допуни једнакост: 32/__=8</w:t>
      </w:r>
    </w:p>
    <w:p w14:paraId="4B61A420" w14:textId="77777777" w:rsidR="005062A0" w:rsidRDefault="005062A0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</w:t>
      </w:r>
    </w:p>
    <w:p w14:paraId="7BE240A7" w14:textId="77777777" w:rsidR="005062A0" w:rsidRDefault="005062A0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</w:t>
      </w:r>
    </w:p>
    <w:p w14:paraId="31D74F7D" w14:textId="77777777" w:rsidR="005062A0" w:rsidRDefault="005062A0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6</w:t>
      </w:r>
    </w:p>
    <w:p w14:paraId="2C113BF6" w14:textId="77777777" w:rsidR="005062A0" w:rsidRDefault="005062A0" w:rsidP="00E2679D">
      <w:pPr>
        <w:spacing w:after="0"/>
        <w:rPr>
          <w:sz w:val="20"/>
          <w:szCs w:val="20"/>
          <w:lang w:val="sr-Cyrl-RS"/>
        </w:rPr>
      </w:pPr>
    </w:p>
    <w:p w14:paraId="2C362622" w14:textId="77777777" w:rsidR="005062A0" w:rsidRDefault="005062A0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5062A0">
        <w:rPr>
          <w:sz w:val="20"/>
          <w:szCs w:val="20"/>
          <w:lang w:val="sr-Cyrl-RS"/>
        </w:rPr>
        <w:t>18/2__28/4- Означи веће, мање или једнако:</w:t>
      </w:r>
    </w:p>
    <w:p w14:paraId="3461B10E" w14:textId="77777777" w:rsidR="005062A0" w:rsidRDefault="005062A0" w:rsidP="005062A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&lt;</w:t>
      </w:r>
    </w:p>
    <w:p w14:paraId="22D24399" w14:textId="77777777" w:rsidR="005062A0" w:rsidRDefault="005062A0" w:rsidP="005062A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14:paraId="7778126E" w14:textId="77777777" w:rsidR="005062A0" w:rsidRDefault="005062A0" w:rsidP="005062A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=</w:t>
      </w:r>
    </w:p>
    <w:p w14:paraId="5467FB99" w14:textId="77777777" w:rsidR="005062A0" w:rsidRDefault="005062A0" w:rsidP="00E2679D">
      <w:pPr>
        <w:spacing w:after="0"/>
        <w:rPr>
          <w:sz w:val="20"/>
          <w:szCs w:val="20"/>
          <w:lang w:val="sr-Latn-RS"/>
        </w:rPr>
      </w:pPr>
    </w:p>
    <w:p w14:paraId="342BFD51" w14:textId="77777777" w:rsidR="005062A0" w:rsidRDefault="005062A0" w:rsidP="00E2679D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3F5C52D" wp14:editId="069A0F7D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91895" cy="1249680"/>
            <wp:effectExtent l="0" t="0" r="825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photo-1281381733-612x6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 xml:space="preserve">11. </w:t>
      </w:r>
      <w:r w:rsidRPr="005062A0">
        <w:rPr>
          <w:sz w:val="20"/>
          <w:szCs w:val="20"/>
          <w:lang w:val="sr-Cyrl-RS"/>
        </w:rPr>
        <w:t>Сара и Исидора треба да поделе 16 шналица тако да свака добије исти број. По колико шналица ће добити свака девојчица?</w:t>
      </w:r>
    </w:p>
    <w:p w14:paraId="16A1D303" w14:textId="77777777" w:rsidR="005062A0" w:rsidRDefault="005062A0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8</w:t>
      </w:r>
    </w:p>
    <w:p w14:paraId="5928D19C" w14:textId="77777777" w:rsidR="005062A0" w:rsidRDefault="005062A0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9</w:t>
      </w:r>
    </w:p>
    <w:p w14:paraId="0DFE3E5E" w14:textId="77777777" w:rsidR="005062A0" w:rsidRDefault="005062A0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6</w:t>
      </w:r>
    </w:p>
    <w:p w14:paraId="6DAB56D1" w14:textId="77777777" w:rsidR="005062A0" w:rsidRDefault="005062A0" w:rsidP="00E2679D">
      <w:pPr>
        <w:spacing w:after="0"/>
        <w:rPr>
          <w:sz w:val="20"/>
          <w:szCs w:val="20"/>
          <w:lang w:val="sr-Cyrl-RS"/>
        </w:rPr>
      </w:pPr>
    </w:p>
    <w:p w14:paraId="612E7261" w14:textId="77777777" w:rsidR="005062A0" w:rsidRDefault="005062A0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12. Израчунај: 36/4=__</w:t>
      </w:r>
    </w:p>
    <w:p w14:paraId="4DE6E727" w14:textId="77777777" w:rsidR="005062A0" w:rsidRDefault="005062A0" w:rsidP="00E2679D">
      <w:pPr>
        <w:spacing w:after="0"/>
        <w:rPr>
          <w:sz w:val="20"/>
          <w:szCs w:val="20"/>
          <w:lang w:val="sr-Cyrl-RS"/>
        </w:rPr>
      </w:pPr>
    </w:p>
    <w:p w14:paraId="2E3E9CEF" w14:textId="77777777" w:rsidR="005062A0" w:rsidRDefault="005062A0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5062A0">
        <w:rPr>
          <w:sz w:val="20"/>
          <w:szCs w:val="20"/>
          <w:lang w:val="sr-Cyrl-RS"/>
        </w:rPr>
        <w:t>Бака је 24 колача распоредила тако да на 6 тањира буде исти број колача. Колико колача је на једном тањиру?</w:t>
      </w:r>
    </w:p>
    <w:p w14:paraId="33174787" w14:textId="77777777" w:rsidR="005062A0" w:rsidRDefault="005062A0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</w:t>
      </w:r>
    </w:p>
    <w:p w14:paraId="1F1FE38E" w14:textId="77777777" w:rsidR="005062A0" w:rsidRDefault="005062A0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</w:t>
      </w:r>
    </w:p>
    <w:p w14:paraId="25698C70" w14:textId="77777777" w:rsidR="005062A0" w:rsidRDefault="005062A0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8</w:t>
      </w:r>
    </w:p>
    <w:p w14:paraId="5D3D73F6" w14:textId="77777777" w:rsidR="005062A0" w:rsidRDefault="005062A0" w:rsidP="00E2679D">
      <w:pPr>
        <w:spacing w:after="0"/>
        <w:rPr>
          <w:sz w:val="20"/>
          <w:szCs w:val="20"/>
          <w:lang w:val="sr-Cyrl-RS"/>
        </w:rPr>
      </w:pPr>
    </w:p>
    <w:p w14:paraId="199684F4" w14:textId="77777777" w:rsidR="005062A0" w:rsidRDefault="005062A0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14. Допуни једнакост: 4/__=4</w:t>
      </w:r>
    </w:p>
    <w:p w14:paraId="3E773D49" w14:textId="77777777" w:rsidR="005062A0" w:rsidRDefault="005062A0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0</w:t>
      </w:r>
    </w:p>
    <w:p w14:paraId="7F76FFA5" w14:textId="77777777" w:rsidR="005062A0" w:rsidRDefault="005062A0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</w:t>
      </w:r>
    </w:p>
    <w:p w14:paraId="133A4CE3" w14:textId="77777777" w:rsidR="005062A0" w:rsidRDefault="005062A0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</w:t>
      </w:r>
    </w:p>
    <w:p w14:paraId="3EA46254" w14:textId="77777777" w:rsidR="005062A0" w:rsidRDefault="005062A0" w:rsidP="00E2679D">
      <w:pPr>
        <w:spacing w:after="0"/>
        <w:rPr>
          <w:sz w:val="20"/>
          <w:szCs w:val="20"/>
          <w:lang w:val="sr-Cyrl-RS"/>
        </w:rPr>
      </w:pPr>
    </w:p>
    <w:p w14:paraId="435CFD64" w14:textId="77777777" w:rsidR="005062A0" w:rsidRDefault="005062A0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="00DF629B" w:rsidRPr="00DF629B">
        <w:rPr>
          <w:sz w:val="20"/>
          <w:szCs w:val="20"/>
          <w:lang w:val="sr-Cyrl-RS"/>
        </w:rPr>
        <w:t>18/2__32/4- Означи веће, мање или једнако:</w:t>
      </w:r>
    </w:p>
    <w:p w14:paraId="6171CD1A" w14:textId="77777777" w:rsidR="00DF629B" w:rsidRDefault="00DF629B" w:rsidP="00DF629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&lt;</w:t>
      </w:r>
    </w:p>
    <w:p w14:paraId="65D64E3D" w14:textId="77777777" w:rsidR="00DF629B" w:rsidRDefault="00DF629B" w:rsidP="00DF629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14:paraId="6984544C" w14:textId="77777777" w:rsidR="00DF629B" w:rsidRDefault="00DF629B" w:rsidP="00DF629B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F50F477" wp14:editId="3FBF7310">
            <wp:simplePos x="0" y="0"/>
            <wp:positionH relativeFrom="column">
              <wp:posOffset>464820</wp:posOffset>
            </wp:positionH>
            <wp:positionV relativeFrom="paragraph">
              <wp:posOffset>165100</wp:posOffset>
            </wp:positionV>
            <wp:extent cx="868680" cy="868680"/>
            <wp:effectExtent l="0" t="0" r="7620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0_F_226367828_oiGyBLMm2I5rS8TKmz1g5r2JRnCYpyV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=</w:t>
      </w:r>
    </w:p>
    <w:p w14:paraId="14A2D528" w14:textId="77777777" w:rsidR="00DF629B" w:rsidRDefault="00DF629B" w:rsidP="00E2679D">
      <w:pPr>
        <w:spacing w:after="0"/>
        <w:rPr>
          <w:sz w:val="20"/>
          <w:szCs w:val="20"/>
          <w:lang w:val="sr-Latn-RS"/>
        </w:rPr>
      </w:pPr>
    </w:p>
    <w:p w14:paraId="45D82870" w14:textId="77777777" w:rsidR="00DF629B" w:rsidRDefault="00DF629B" w:rsidP="00E2679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16. Допуни једнакост: 10/__=5</w:t>
      </w:r>
    </w:p>
    <w:p w14:paraId="1094206A" w14:textId="77777777" w:rsidR="00DF629B" w:rsidRDefault="00DF629B" w:rsidP="00E2679D">
      <w:pPr>
        <w:spacing w:after="0"/>
        <w:rPr>
          <w:sz w:val="20"/>
          <w:szCs w:val="20"/>
          <w:lang w:val="sr-Latn-RS"/>
        </w:rPr>
      </w:pPr>
    </w:p>
    <w:p w14:paraId="1DAC402D" w14:textId="77777777" w:rsidR="00DF629B" w:rsidRPr="00DF629B" w:rsidRDefault="00DF629B" w:rsidP="00E267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17. </w:t>
      </w:r>
      <w:r w:rsidRPr="00DF629B">
        <w:rPr>
          <w:sz w:val="20"/>
          <w:szCs w:val="20"/>
          <w:lang w:val="sr-Cyrl-RS"/>
        </w:rPr>
        <w:t>Изр</w:t>
      </w:r>
      <w:r>
        <w:rPr>
          <w:sz w:val="20"/>
          <w:szCs w:val="20"/>
          <w:lang w:val="sr-Cyrl-RS"/>
        </w:rPr>
        <w:t>ачунај: 6/2=__</w:t>
      </w:r>
    </w:p>
    <w:sectPr w:rsidR="00DF629B" w:rsidRPr="00DF629B" w:rsidSect="00E2679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E8068A" w14:textId="77777777" w:rsidR="00AF46D6" w:rsidRDefault="00AF46D6" w:rsidP="00DF629B">
      <w:pPr>
        <w:spacing w:after="0" w:line="240" w:lineRule="auto"/>
      </w:pPr>
      <w:r>
        <w:separator/>
      </w:r>
    </w:p>
  </w:endnote>
  <w:endnote w:type="continuationSeparator" w:id="0">
    <w:p w14:paraId="2C579157" w14:textId="77777777" w:rsidR="00AF46D6" w:rsidRDefault="00AF46D6" w:rsidP="00DF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2C8F7" w14:textId="77777777" w:rsidR="00DF629B" w:rsidRPr="00DF629B" w:rsidRDefault="00000000">
    <w:pPr>
      <w:pStyle w:val="Footer"/>
      <w:rPr>
        <w:b/>
        <w:lang w:val="sr-Cyrl-RS"/>
      </w:rPr>
    </w:pPr>
    <w:hyperlink r:id="rId1" w:history="1">
      <w:r w:rsidR="00DF629B" w:rsidRPr="00DF629B">
        <w:rPr>
          <w:rStyle w:val="Hyperlink"/>
          <w:b/>
          <w:lang w:val="sr-Latn-RS"/>
        </w:rPr>
        <w:t>www.zelenaucionica.com</w:t>
      </w:r>
    </w:hyperlink>
    <w:r w:rsidR="00DF629B" w:rsidRPr="00DF629B">
      <w:rPr>
        <w:b/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6E88A" w14:textId="77777777" w:rsidR="00AF46D6" w:rsidRDefault="00AF46D6" w:rsidP="00DF629B">
      <w:pPr>
        <w:spacing w:after="0" w:line="240" w:lineRule="auto"/>
      </w:pPr>
      <w:r>
        <w:separator/>
      </w:r>
    </w:p>
  </w:footnote>
  <w:footnote w:type="continuationSeparator" w:id="0">
    <w:p w14:paraId="0E9F9EC2" w14:textId="77777777" w:rsidR="00AF46D6" w:rsidRDefault="00AF46D6" w:rsidP="00DF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0A378" w14:textId="77777777" w:rsidR="006C63D9" w:rsidRPr="006C63D9" w:rsidRDefault="006C63D9">
    <w:pPr>
      <w:pStyle w:val="Header"/>
      <w:rPr>
        <w:b/>
      </w:rPr>
    </w:pPr>
    <w:proofErr w:type="spellStart"/>
    <w:r w:rsidRPr="006C63D9">
      <w:rPr>
        <w:b/>
      </w:rPr>
      <w:t>Дељење</w:t>
    </w:r>
    <w:proofErr w:type="spellEnd"/>
    <w:r w:rsidRPr="006C63D9">
      <w:rPr>
        <w:b/>
      </w:rPr>
      <w:t xml:space="preserve"> </w:t>
    </w:r>
    <w:proofErr w:type="spellStart"/>
    <w:r w:rsidRPr="006C63D9">
      <w:rPr>
        <w:b/>
      </w:rPr>
      <w:t>бројевима</w:t>
    </w:r>
    <w:proofErr w:type="spellEnd"/>
    <w:r w:rsidRPr="006C63D9">
      <w:rPr>
        <w:b/>
      </w:rPr>
      <w:t xml:space="preserve"> 2 и 4</w:t>
    </w:r>
  </w:p>
  <w:p w14:paraId="314BE8D8" w14:textId="77777777" w:rsidR="006C63D9" w:rsidRDefault="006C63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47"/>
    <w:rsid w:val="005062A0"/>
    <w:rsid w:val="006C63D9"/>
    <w:rsid w:val="00771947"/>
    <w:rsid w:val="008526FD"/>
    <w:rsid w:val="00AF46D6"/>
    <w:rsid w:val="00D00528"/>
    <w:rsid w:val="00DF629B"/>
    <w:rsid w:val="00E1525A"/>
    <w:rsid w:val="00E2679D"/>
    <w:rsid w:val="00F7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E5B8"/>
  <w15:chartTrackingRefBased/>
  <w15:docId w15:val="{47DF6D1C-F0D7-4A1E-AE99-5E8AF3D3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29B"/>
  </w:style>
  <w:style w:type="paragraph" w:styleId="Footer">
    <w:name w:val="footer"/>
    <w:basedOn w:val="Normal"/>
    <w:link w:val="FooterChar"/>
    <w:uiPriority w:val="99"/>
    <w:unhideWhenUsed/>
    <w:rsid w:val="00DF6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29B"/>
  </w:style>
  <w:style w:type="character" w:styleId="Hyperlink">
    <w:name w:val="Hyperlink"/>
    <w:basedOn w:val="DefaultParagraphFont"/>
    <w:uiPriority w:val="99"/>
    <w:unhideWhenUsed/>
    <w:rsid w:val="00DF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2024-04-01T14:30:00Z</dcterms:created>
  <dcterms:modified xsi:type="dcterms:W3CDTF">2024-04-01T14:30:00Z</dcterms:modified>
</cp:coreProperties>
</file>